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F1BB" w14:textId="77777777" w:rsidR="0013078A" w:rsidRPr="0013078A" w:rsidRDefault="0013078A" w:rsidP="0013078A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13078A">
        <w:rPr>
          <w:rStyle w:val="Strong"/>
          <w:rFonts w:asciiTheme="majorHAnsi" w:hAnsiTheme="majorHAnsi" w:cstheme="majorHAnsi"/>
          <w:sz w:val="36"/>
          <w:szCs w:val="36"/>
        </w:rPr>
        <w:t>Свят Господь! Из глубин я взываю к Тебе!</w:t>
      </w:r>
      <w:r w:rsidRPr="0013078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3078A">
        <w:rPr>
          <w:rStyle w:val="Strong"/>
          <w:rFonts w:asciiTheme="majorHAnsi" w:hAnsiTheme="majorHAnsi" w:cstheme="majorHAnsi"/>
          <w:sz w:val="36"/>
          <w:szCs w:val="36"/>
        </w:rPr>
        <w:t>Свят Господь! Ты – скала и прибежище мне!</w:t>
      </w:r>
      <w:r w:rsidRPr="0013078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3078A">
        <w:rPr>
          <w:rStyle w:val="Strong"/>
          <w:rFonts w:asciiTheme="majorHAnsi" w:hAnsiTheme="majorHAnsi" w:cstheme="majorHAnsi"/>
          <w:sz w:val="36"/>
          <w:szCs w:val="36"/>
        </w:rPr>
        <w:t>Свят Господь! На Тебя вся надежда моя!</w:t>
      </w:r>
      <w:r w:rsidRPr="0013078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3078A">
        <w:rPr>
          <w:rStyle w:val="Strong"/>
          <w:rFonts w:asciiTheme="majorHAnsi" w:hAnsiTheme="majorHAnsi" w:cstheme="majorHAnsi"/>
          <w:sz w:val="36"/>
          <w:szCs w:val="36"/>
        </w:rPr>
        <w:t>Направляй меня!</w:t>
      </w:r>
      <w:r w:rsidRPr="0013078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3078A">
        <w:rPr>
          <w:rStyle w:val="Strong"/>
          <w:rFonts w:asciiTheme="majorHAnsi" w:hAnsiTheme="majorHAnsi" w:cstheme="majorHAnsi"/>
          <w:sz w:val="36"/>
          <w:szCs w:val="36"/>
        </w:rPr>
        <w:t>Свят Господь!Ты Бог Всемогущий мой!</w:t>
      </w:r>
      <w:r w:rsidRPr="0013078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3078A">
        <w:rPr>
          <w:rStyle w:val="Strong"/>
          <w:rFonts w:asciiTheme="majorHAnsi" w:hAnsiTheme="majorHAnsi" w:cstheme="majorHAnsi"/>
          <w:sz w:val="36"/>
          <w:szCs w:val="36"/>
        </w:rPr>
        <w:t>Свят Господь!Ты – источник воды живой!</w:t>
      </w:r>
      <w:r w:rsidRPr="0013078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3078A">
        <w:rPr>
          <w:rStyle w:val="Strong"/>
          <w:rFonts w:asciiTheme="majorHAnsi" w:hAnsiTheme="majorHAnsi" w:cstheme="majorHAnsi"/>
          <w:sz w:val="36"/>
          <w:szCs w:val="36"/>
        </w:rPr>
        <w:t>Свят Господь!Ты – свет Утренней звезды</w:t>
      </w:r>
      <w:r w:rsidRPr="0013078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3078A">
        <w:rPr>
          <w:rStyle w:val="Strong"/>
          <w:rFonts w:asciiTheme="majorHAnsi" w:hAnsiTheme="majorHAnsi" w:cstheme="majorHAnsi"/>
          <w:sz w:val="36"/>
          <w:szCs w:val="36"/>
        </w:rPr>
        <w:t>Освещай пути!</w:t>
      </w:r>
    </w:p>
    <w:p w14:paraId="6F597FA7" w14:textId="77777777" w:rsidR="0013078A" w:rsidRPr="0013078A" w:rsidRDefault="0013078A" w:rsidP="0013078A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13078A">
        <w:rPr>
          <w:rStyle w:val="Strong"/>
          <w:rFonts w:asciiTheme="majorHAnsi" w:hAnsiTheme="majorHAnsi" w:cstheme="majorHAnsi"/>
          <w:color w:val="0000FF"/>
          <w:sz w:val="36"/>
          <w:szCs w:val="36"/>
        </w:rPr>
        <w:t>Припев:</w:t>
      </w:r>
      <w:r w:rsidRPr="0013078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3078A">
        <w:rPr>
          <w:rStyle w:val="Strong"/>
          <w:rFonts w:asciiTheme="majorHAnsi" w:hAnsiTheme="majorHAnsi" w:cstheme="majorHAnsi"/>
          <w:color w:val="0000FF"/>
          <w:sz w:val="36"/>
          <w:szCs w:val="36"/>
        </w:rPr>
        <w:t>Взлечу ли на крыльях зари - Ты со мной!</w:t>
      </w:r>
      <w:r w:rsidRPr="0013078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3078A">
        <w:rPr>
          <w:rStyle w:val="Strong"/>
          <w:rFonts w:asciiTheme="majorHAnsi" w:hAnsiTheme="majorHAnsi" w:cstheme="majorHAnsi"/>
          <w:color w:val="0000FF"/>
          <w:sz w:val="36"/>
          <w:szCs w:val="36"/>
        </w:rPr>
        <w:t>Взойду ли на небо земли - Ты со мной!</w:t>
      </w:r>
      <w:r w:rsidRPr="0013078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3078A">
        <w:rPr>
          <w:rStyle w:val="Strong"/>
          <w:rFonts w:asciiTheme="majorHAnsi" w:hAnsiTheme="majorHAnsi" w:cstheme="majorHAnsi"/>
          <w:color w:val="0000FF"/>
          <w:sz w:val="36"/>
          <w:szCs w:val="36"/>
        </w:rPr>
        <w:t>Сбегу или скроюсь - Ты со мной!</w:t>
      </w:r>
      <w:r w:rsidRPr="0013078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3078A">
        <w:rPr>
          <w:rStyle w:val="Strong"/>
          <w:rFonts w:asciiTheme="majorHAnsi" w:hAnsiTheme="majorHAnsi" w:cstheme="majorHAnsi"/>
          <w:color w:val="0000FF"/>
          <w:sz w:val="36"/>
          <w:szCs w:val="36"/>
        </w:rPr>
        <w:t>Всюду Ты Бог мой!</w:t>
      </w:r>
      <w:r w:rsidRPr="0013078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3078A">
        <w:rPr>
          <w:rStyle w:val="Strong"/>
          <w:rFonts w:asciiTheme="majorHAnsi" w:hAnsiTheme="majorHAnsi" w:cstheme="majorHAnsi"/>
          <w:color w:val="0000FF"/>
          <w:sz w:val="36"/>
          <w:szCs w:val="36"/>
        </w:rPr>
        <w:t>Сокроюсь ночью или в тьму - Ты со мной!</w:t>
      </w:r>
      <w:r w:rsidRPr="0013078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3078A">
        <w:rPr>
          <w:rStyle w:val="Strong"/>
          <w:rFonts w:asciiTheme="majorHAnsi" w:hAnsiTheme="majorHAnsi" w:cstheme="majorHAnsi"/>
          <w:color w:val="0000FF"/>
          <w:sz w:val="36"/>
          <w:szCs w:val="36"/>
        </w:rPr>
        <w:t>Или на ином берегу - Ты со мной!</w:t>
      </w:r>
      <w:r w:rsidRPr="0013078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3078A">
        <w:rPr>
          <w:rStyle w:val="Strong"/>
          <w:rFonts w:asciiTheme="majorHAnsi" w:hAnsiTheme="majorHAnsi" w:cstheme="majorHAnsi"/>
          <w:color w:val="0000FF"/>
          <w:sz w:val="36"/>
          <w:szCs w:val="36"/>
        </w:rPr>
        <w:t>Куда же скроюсь? Ты со мной!</w:t>
      </w:r>
      <w:r w:rsidRPr="0013078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3078A">
        <w:rPr>
          <w:rStyle w:val="Strong"/>
          <w:rFonts w:asciiTheme="majorHAnsi" w:hAnsiTheme="majorHAnsi" w:cstheme="majorHAnsi"/>
          <w:color w:val="0000FF"/>
          <w:sz w:val="36"/>
          <w:szCs w:val="36"/>
        </w:rPr>
        <w:t>Свят Бог мой!</w:t>
      </w:r>
    </w:p>
    <w:p w14:paraId="749AEA1E" w14:textId="3C41079D" w:rsidR="009137C5" w:rsidRPr="0013078A" w:rsidRDefault="0013078A" w:rsidP="0013078A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13078A">
        <w:rPr>
          <w:rStyle w:val="Strong"/>
          <w:rFonts w:asciiTheme="majorHAnsi" w:hAnsiTheme="majorHAnsi" w:cstheme="majorHAnsi"/>
          <w:sz w:val="36"/>
          <w:szCs w:val="36"/>
        </w:rPr>
        <w:t>Свят Господь! Воспою Тебе песнь хвалы!</w:t>
      </w:r>
      <w:r w:rsidRPr="0013078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3078A">
        <w:rPr>
          <w:rStyle w:val="Strong"/>
          <w:rFonts w:asciiTheme="majorHAnsi" w:hAnsiTheme="majorHAnsi" w:cstheme="majorHAnsi"/>
          <w:sz w:val="36"/>
          <w:szCs w:val="36"/>
        </w:rPr>
        <w:t>Свят Господь! Ты к Невесте Своей, гряди!</w:t>
      </w:r>
      <w:r w:rsidRPr="0013078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3078A">
        <w:rPr>
          <w:rStyle w:val="Strong"/>
          <w:rFonts w:asciiTheme="majorHAnsi" w:hAnsiTheme="majorHAnsi" w:cstheme="majorHAnsi"/>
          <w:sz w:val="36"/>
          <w:szCs w:val="36"/>
        </w:rPr>
        <w:t>Свят Господь! Как дивны Твои дела!</w:t>
      </w:r>
      <w:r w:rsidRPr="0013078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3078A">
        <w:rPr>
          <w:rStyle w:val="Strong"/>
          <w:rFonts w:asciiTheme="majorHAnsi" w:hAnsiTheme="majorHAnsi" w:cstheme="majorHAnsi"/>
          <w:sz w:val="36"/>
          <w:szCs w:val="36"/>
        </w:rPr>
        <w:t>Милость велика!</w:t>
      </w:r>
      <w:r w:rsidRPr="0013078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3078A">
        <w:rPr>
          <w:rStyle w:val="Strong"/>
          <w:rFonts w:asciiTheme="majorHAnsi" w:hAnsiTheme="majorHAnsi" w:cstheme="majorHAnsi"/>
          <w:sz w:val="36"/>
          <w:szCs w:val="36"/>
        </w:rPr>
        <w:t>Свят Господь! Ты Бог Всемогущий мой!</w:t>
      </w:r>
      <w:r w:rsidRPr="0013078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3078A">
        <w:rPr>
          <w:rStyle w:val="Strong"/>
          <w:rFonts w:asciiTheme="majorHAnsi" w:hAnsiTheme="majorHAnsi" w:cstheme="majorHAnsi"/>
          <w:sz w:val="36"/>
          <w:szCs w:val="36"/>
        </w:rPr>
        <w:t>Свят Господь! Ты – Источник воды живой!</w:t>
      </w:r>
      <w:r w:rsidRPr="0013078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3078A">
        <w:rPr>
          <w:rStyle w:val="Strong"/>
          <w:rFonts w:asciiTheme="majorHAnsi" w:hAnsiTheme="majorHAnsi" w:cstheme="majorHAnsi"/>
          <w:sz w:val="36"/>
          <w:szCs w:val="36"/>
        </w:rPr>
        <w:t>Свят Господь! Ты – Свет Утренней звезды</w:t>
      </w:r>
      <w:r w:rsidRPr="0013078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3078A">
        <w:rPr>
          <w:rStyle w:val="Strong"/>
          <w:rFonts w:asciiTheme="majorHAnsi" w:hAnsiTheme="majorHAnsi" w:cstheme="majorHAnsi"/>
          <w:sz w:val="36"/>
          <w:szCs w:val="36"/>
        </w:rPr>
        <w:t>Освещай пути!</w:t>
      </w:r>
      <w:r w:rsidRPr="0013078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3078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3078A">
        <w:rPr>
          <w:rStyle w:val="Strong"/>
          <w:rFonts w:asciiTheme="majorHAnsi" w:hAnsiTheme="majorHAnsi" w:cstheme="majorHAnsi"/>
          <w:color w:val="0000FF"/>
          <w:sz w:val="36"/>
          <w:szCs w:val="36"/>
        </w:rPr>
        <w:t>Припев:</w:t>
      </w:r>
      <w:r w:rsidRPr="0013078A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3078A">
        <w:rPr>
          <w:rStyle w:val="Strong"/>
          <w:rFonts w:asciiTheme="majorHAnsi" w:hAnsiTheme="majorHAnsi" w:cstheme="majorHAnsi"/>
          <w:color w:val="0000FF"/>
          <w:sz w:val="36"/>
          <w:szCs w:val="36"/>
        </w:rPr>
        <w:t>Свят Господь! X4</w:t>
      </w:r>
    </w:p>
    <w:sectPr w:rsidR="009137C5" w:rsidRPr="0013078A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98991193">
    <w:abstractNumId w:val="8"/>
  </w:num>
  <w:num w:numId="2" w16cid:durableId="1301693608">
    <w:abstractNumId w:val="6"/>
  </w:num>
  <w:num w:numId="3" w16cid:durableId="680814280">
    <w:abstractNumId w:val="5"/>
  </w:num>
  <w:num w:numId="4" w16cid:durableId="1125850342">
    <w:abstractNumId w:val="4"/>
  </w:num>
  <w:num w:numId="5" w16cid:durableId="1293829731">
    <w:abstractNumId w:val="7"/>
  </w:num>
  <w:num w:numId="6" w16cid:durableId="530844548">
    <w:abstractNumId w:val="3"/>
  </w:num>
  <w:num w:numId="7" w16cid:durableId="1799102031">
    <w:abstractNumId w:val="2"/>
  </w:num>
  <w:num w:numId="8" w16cid:durableId="865950955">
    <w:abstractNumId w:val="1"/>
  </w:num>
  <w:num w:numId="9" w16cid:durableId="165387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3078A"/>
    <w:rsid w:val="0015074B"/>
    <w:rsid w:val="0029639D"/>
    <w:rsid w:val="00326F90"/>
    <w:rsid w:val="009137C5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D68BD409-6948-42F1-9E09-239C90EC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13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2024-03-02T06:41:00Z</dcterms:modified>
  <cp:category/>
</cp:coreProperties>
</file>